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18A4" w14:textId="77777777" w:rsidR="00A44D9F" w:rsidRPr="00A44D9F" w:rsidRDefault="00A44D9F" w:rsidP="00A44D9F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CHORUS: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It’s beginning to rain! Hear the voice of my Father. He’s saying,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>“Whosoever will, come drink of My water!”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He has promised to pour His Spirit out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>On your sons and your daughters.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If you’re thirsty and dry, look up to the sky,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It’s beginning to rain!</w:t>
      </w:r>
    </w:p>
    <w:p w14:paraId="7901FD07" w14:textId="77777777" w:rsidR="00A44D9F" w:rsidRPr="00A44D9F" w:rsidRDefault="00A44D9F" w:rsidP="00A44D9F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44D9F">
        <w:rPr>
          <w:rStyle w:val="Strong"/>
          <w:rFonts w:asciiTheme="majorHAnsi" w:hAnsiTheme="majorHAnsi" w:cstheme="majorHAnsi"/>
          <w:sz w:val="40"/>
          <w:szCs w:val="40"/>
        </w:rPr>
        <w:t>The turtledove is singing its sweet songs of morning,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 xml:space="preserve">The leaves on the trees turn their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>Silver cups to the sky,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>The silent clouds above are beginning to gather,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>The barren land is thirsty, and so am I!</w:t>
      </w:r>
    </w:p>
    <w:p w14:paraId="5C54F140" w14:textId="77777777" w:rsidR="00A44D9F" w:rsidRPr="00A44D9F" w:rsidRDefault="00A44D9F" w:rsidP="00A44D9F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CHORUS: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It’s beginning to rain! Hear the voice of my Father. He’s saying,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“Whosoever will, come drink of My water!”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He has promised to pour His Spirit out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On your sons and your daughters.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If you’re thirsty and dry, look up to the sky,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It’s beginning to rain!</w:t>
      </w:r>
    </w:p>
    <w:p w14:paraId="41B7F9E5" w14:textId="77777777" w:rsidR="00A44D9F" w:rsidRPr="00A44D9F" w:rsidRDefault="00A44D9F" w:rsidP="00A44D9F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44D9F">
        <w:rPr>
          <w:rStyle w:val="Strong"/>
          <w:rFonts w:asciiTheme="majorHAnsi" w:hAnsiTheme="majorHAnsi" w:cstheme="majorHAnsi"/>
          <w:sz w:val="40"/>
          <w:szCs w:val="40"/>
        </w:rPr>
        <w:t>At the first drop of rain that you hear,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>Throw open the windows,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lastRenderedPageBreak/>
        <w:t xml:space="preserve">Go call all your children together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>And throw wide the door.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 xml:space="preserve">When the rains of the Spirit are falling,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 xml:space="preserve">Fill every vessel.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>For he who drinks his water will thirst no more!</w:t>
      </w:r>
    </w:p>
    <w:p w14:paraId="49FA9145" w14:textId="77777777" w:rsidR="00A44D9F" w:rsidRPr="00A44D9F" w:rsidRDefault="00A44D9F" w:rsidP="00A44D9F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CHORUS: 2x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It’s beginning to rain! Hear the voice of my Father. He’s saying,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“Whosoever will, come drink of My water!”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He has promised to pour His Spirit out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On your sons and your daughters.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If you’re thirsty and dry, look up to the sky, 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It’s beginning to rain!</w:t>
      </w:r>
    </w:p>
    <w:p w14:paraId="0092CBE8" w14:textId="232EA722" w:rsidR="004E4765" w:rsidRPr="00A44D9F" w:rsidRDefault="00A44D9F" w:rsidP="00A44D9F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44D9F">
        <w:rPr>
          <w:rStyle w:val="Strong"/>
          <w:rFonts w:asciiTheme="majorHAnsi" w:hAnsiTheme="majorHAnsi" w:cstheme="majorHAnsi"/>
          <w:sz w:val="40"/>
          <w:szCs w:val="40"/>
        </w:rPr>
        <w:t>TAG: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>If you’re thirsty and dry, look up to the sky,</w:t>
      </w:r>
      <w:r w:rsidRPr="00A44D9F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44D9F">
        <w:rPr>
          <w:rStyle w:val="Strong"/>
          <w:rFonts w:asciiTheme="majorHAnsi" w:hAnsiTheme="majorHAnsi" w:cstheme="majorHAnsi"/>
          <w:sz w:val="40"/>
          <w:szCs w:val="40"/>
        </w:rPr>
        <w:t>It’s beginning to rain….!</w:t>
      </w:r>
    </w:p>
    <w:sectPr w:rsidR="004E4765" w:rsidRPr="00A44D9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1560008">
    <w:abstractNumId w:val="8"/>
  </w:num>
  <w:num w:numId="2" w16cid:durableId="243539138">
    <w:abstractNumId w:val="6"/>
  </w:num>
  <w:num w:numId="3" w16cid:durableId="662008856">
    <w:abstractNumId w:val="5"/>
  </w:num>
  <w:num w:numId="4" w16cid:durableId="1371106889">
    <w:abstractNumId w:val="4"/>
  </w:num>
  <w:num w:numId="5" w16cid:durableId="1460610596">
    <w:abstractNumId w:val="7"/>
  </w:num>
  <w:num w:numId="6" w16cid:durableId="2002271419">
    <w:abstractNumId w:val="3"/>
  </w:num>
  <w:num w:numId="7" w16cid:durableId="2020619406">
    <w:abstractNumId w:val="2"/>
  </w:num>
  <w:num w:numId="8" w16cid:durableId="122038040">
    <w:abstractNumId w:val="1"/>
  </w:num>
  <w:num w:numId="9" w16cid:durableId="13129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E4765"/>
    <w:rsid w:val="00A44D9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1936C4CA-6D34-4E38-9323-0B5AADA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A4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2024-03-03T05:09:00Z</dcterms:modified>
  <cp:category/>
</cp:coreProperties>
</file>